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9bae" w14:textId="c919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165 "О бюджете сельского округа Жаманбай батыр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Жаманбай батыр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Жаманбай батыр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123 924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119 064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127 363,9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-3 439,9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бюджета- 3 439,9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сельского округа 58 091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