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9837" w14:textId="fe49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171 "О бюджете сельского округа Коктобе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Коктобе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Коктобе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64 388,0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63 381,0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64 473,9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171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