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26e4" w14:textId="3bb2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172 "О бюджете сельского округа Кандоз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Кандоз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Кандоз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93 396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91 281,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93 975,9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