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3d65d" w14:textId="333d6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Жанакорганского районного маслихата "О бюджете сельского округа Кожакент на 2022-2024 годы" от 30 декабря 2021 года № 174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18 апреля 2022 года № 215.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Жанакорганского районного маслихата от 30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174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Кожакент на 2022 - 2024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Кожакент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в том числе на 2022 год в следующем обьеме: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106 526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5 617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100 909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106 959,8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-433,8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бюджета- 433,8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433,8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 и подлежит официальному опубликованию.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апреля 2022 года № 215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174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Кожакент на 2022 годы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106 959,8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13 569,5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13 569,5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10 317,5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НФ РК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средств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