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cdae" w14:textId="ce3c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Жанакорганского районного маслихата от 30 декабря 2021 года № 175 "О бюджете сельского округа Кожамберди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2022 года № 216.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Кожамберди на 2022-2024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Кожамберди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доходы- 53 376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поступления- 1 501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поступления- 381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трансфертов- 59 494 тысяч тенге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53 576,1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кредитов-0;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активов-0;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180,6 тысяч тенге;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натоящему решению;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175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2022 годы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3.Частое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Финансиравание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