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0397" w14:textId="0180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177 "О бюджете сельского округа Кыраш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Кыраш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Кыраш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53 678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51 669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53 762,0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№177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Кыраш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медицинской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организация здравоохранения оказывающей врачевную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израсходованных)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3.Частое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Финансиравание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