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9581" w14:textId="4239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№178 "О бюджете сельского округа Кыркенсе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82 229,6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79 049,6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82 744,1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514,5 тысяч тенге;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