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783f9" w14:textId="5e78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"О бюджете сельского округа Машбек Налибаева на 2022-2024 годы" от 30 декабря 2021 года № 179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18 апреля 2022 года № 220.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"О бюджете сельского округа Машбек Налибаев на 2021 - 2023 годы" от 30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606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Машбек Налибаев на 2022 - 2024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84 292,2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1 907,0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поступления- 0;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82 385,2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84 405,1тысяч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- 112,9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112,9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2022 года № 220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179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Машбек Налибаев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