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528e6" w14:textId="39528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Жанакорганского районного маслихата от 30 декабря 2021 года № 181 "О бюджете сельского округа Озгент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18 апреля 2022 года № 222.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Жанакорганский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Жанакорганского районного маслихата от 30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181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Озгент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Озгент на 2022 - 2024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следующем объеме: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79 997 тысяч тенге,в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2 601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77 387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81 064,9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погащение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приобритение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- 1069,4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1 069,4 тысяч тенге.".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 и подлежит официальному опубликованию.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Жанакорганского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апреля 2022 года № 222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181</w:t>
            </w:r>
          </w:p>
        </w:tc>
      </w:tr>
    </w:tbl>
    <w:bookmarkStart w:name="z3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Озгент на 2022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81 064,9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6 974,8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6 974,8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6 974,8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5 770,8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решению обустройства сельских поселений для реализации мероприятий по экономическому развитию регионов в рамках Государственной программы регионального развития до 2025 года.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-1 069,4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средств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1 069,4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