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078b35" w14:textId="9078b3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Жанакорганского районного маслихата от 30 декабря 2021 года №184 "О бюджете сельского округа Талап на 2022-2024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Жанакорганского районного маслихата Кызылординской области от 18 апреля 2022 года № 225.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Жанакорганского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Жанакорганского районного маслихата от 30 декабря 2021 года </w:t>
      </w:r>
      <w:r>
        <w:rPr>
          <w:rFonts w:ascii="Times New Roman"/>
          <w:b w:val="false"/>
          <w:i w:val="false"/>
          <w:color w:val="000000"/>
          <w:sz w:val="28"/>
        </w:rPr>
        <w:t>№ 184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сельского округа Талап на 2022-2024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Талап на 2022-2024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2022 год в следующем объеме: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1)доходы – 76 707,0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906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75 801,0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76 832,1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погащение бюджетных кредитов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приобритение финансовых активов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-125,1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125,1 тысяч тенге: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125,1 тысяч тенге.".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 и подлежит официальному опубликованию.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Жанакорганского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Г.Сопбеков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апреля 2022 года №225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№184</w:t>
            </w:r>
          </w:p>
        </w:tc>
      </w:tr>
    </w:tbl>
    <w:bookmarkStart w:name="z33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2022 год сельского округа Талап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76 707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75 801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75 801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75 801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76 832,1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физкультурно-оздоровительных и спортивных мероприятий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15 323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траспорт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15 323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15 323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текущий ремонт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15 323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средств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