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3eca" w14:textId="f913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Жанакорганского районного маслихата от 30 декабря 2021 года № 165 "О бюджете сельского округа Жаманбай батыр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11 августа 2022 года № 265.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Жаманбай батыр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Жаманбай батыр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следующем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139 771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4 851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134 911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143 210,9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-3 439,9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бюджета- 3 439,9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165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Жаманбай батыр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143 210,9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посҰлка,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-3 439,9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