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1a1c" w14:textId="9591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173 "О бюджете сельского округа Каратобе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августа 2022 года № 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Каратобе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–112634,1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109888,1тысяч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113192,7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(За счет средств местного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