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8e02" w14:textId="cc7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30 декабря 2021 года № 175 "О бюджете сельского округа Кожамберди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Кожамберди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Кожамберди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доходы- 55 376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53 494 тысяч тенге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55 556,6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 (За счет средств местного бюд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изменением фонда оплаты труда в бюджетной сфере (За счет средств местного бюд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 (За счет средств местного бюд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