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a498" w14:textId="98fa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178 "О бюджете сельского округа Кыркенсе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83 459,6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80 279,6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83 974,1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514,5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178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83 974,1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