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b299" w14:textId="221b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184 "О бюджете сельского округа Талап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августа 2022 года № 272.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Талап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82 161,0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80 955,0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82 286,1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-125,1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125,1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184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Талап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