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bc80" w14:textId="744b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160 "О бюджете поселка Жанакорган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295.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поселка Жанкорган на 2022-2024 годы"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доходы- 742 853,7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- 93 143,0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1 700,0 тысяч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648 010,7 тысяч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–759 423,9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-16 570,2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16 570,2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гос.органа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(совсем не использованные) выделенные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целевых трнасфертов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