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e67" w14:textId="5caa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2021 года № 161 "О бюджете поселка Шалхия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2022 года № 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Шалхия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Шалхия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85 271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77 525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86 669,2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-1398,2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1398,2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2021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2022-2024 годы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