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b5f3" w14:textId="c23b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2021 года № 168 "О бюджете сельского округа Жанарык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28 ноября 2022 года № 301.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Жанарык на 2022 - 2024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Жанарык на 2022 - 2024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2022 год в следующем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95 262,0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3 448,0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91 814,0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95 742,7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- 480,7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480,7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2022 года № 301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168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Жанарык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