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5f13" w14:textId="5b15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170 "О бюджете сельского округа Келинтобе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2022 года № 303.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Келинтобе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Келинтобе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129 206,0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122 746,0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130 097,6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-891,6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891,6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891,6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170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