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763d" w14:textId="92e7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173 "О бюджете сельского округа Каратобе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28 ноября 2022 года № 306.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Каратобе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111 593,0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108 826,0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111 097,6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-558,6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558,6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173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111593.6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15015.9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15015.9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14526.9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(За счет средств местного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