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d6d1" w14:textId="667d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Шалхия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Шалхия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обьеме: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96 199 тысяч тенге: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10 703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85 496 тысяч тенге.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96 199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Обьем субвенций за 2023 год передаваемый из районного бюджета в бюджет поселка 83 882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местных бюджетных программ, не подлежащих секвестру в процессе исполнения местных бюджетов на 2023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331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Шалхия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331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Шалхия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331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Шалхия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331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