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8fbff" w14:textId="808fb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Келинтобе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Жанакорганского районного маслихата Кызылординской области от 29 декабря 2022 года № 340.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кодекса Республики Казахстан "Бюджетный кодекса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Жанакорганский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Келинтобе на 2023-2025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2023 год в следующем объеме: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209 993,0 тысяч тенге, в том числе: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7 985,0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202 008,0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210 167,5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погащение бюджетных кредитов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приобритение финансовых активов –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-174,5 тысяч тенге;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174,5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Жанакорганского районного маслихата Кызылординской области от 01.06.2023 </w:t>
      </w:r>
      <w:r>
        <w:rPr>
          <w:rFonts w:ascii="Times New Roman"/>
          <w:b w:val="false"/>
          <w:i w:val="false"/>
          <w:color w:val="000000"/>
          <w:sz w:val="28"/>
        </w:rPr>
        <w:t>№ 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Объем субвенций за 2023 год передаваемый из районного бюджета в бюджет сельского округа 94 622 тысяч тенге.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2023 года и подлежит официальному опубликованию.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Жанакорганского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Г.Сопбеков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 № 340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Келинтобе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Жанакорганского районного маслихата Кызылординской области от 01.06.2023 </w:t>
      </w:r>
      <w:r>
        <w:rPr>
          <w:rFonts w:ascii="Times New Roman"/>
          <w:b w:val="false"/>
          <w:i w:val="false"/>
          <w:color w:val="ff0000"/>
          <w:sz w:val="28"/>
        </w:rPr>
        <w:t>№ 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209 993,0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202 008,0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202 008,0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202 008,0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210 167,5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50 214,7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50 214,7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50 214,7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текущий ремонт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101 465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101 465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сельских населенных пунктов в рамках проекта "Колыбель села"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101 465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средств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 № 340</w:t>
            </w:r>
          </w:p>
        </w:tc>
      </w:tr>
    </w:tbl>
    <w:bookmarkStart w:name="z30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Келинтобе на 2024 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99 355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 № 340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103 328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