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ec0f" w14:textId="8e5e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Машбек Налибаева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Машбек Налибаев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101 749,9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98 906,9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102 035,6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61 043,0 тыс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на улицах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социаоьной и инженерной инфрастуктуре сельских населенных пунктов в рамках проекта Колыбель Поселка-Ел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349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349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