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adcd" w14:textId="445a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Манап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Манапа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104 029,1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1 493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102 494,1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104 039,4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2023 год передаваемый из районного бюджета в бюджет сельского округа 68 752,0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программ, не подлежащих секвестру в процессе исполнения местных бюджетов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Приожение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350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350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350</w:t>
            </w:r>
          </w:p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