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315a" w14:textId="fec3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Жайылма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Жайылма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70 698 тысяч тенге,в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поступления- 0 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67 066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62 208 тыс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337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70 698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337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337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