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dbb2" w14:textId="fdfd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16 марта 2022 года №131 "О внесении изменений в решение Сырдарьинского районного маслихата от 29 декабря 2021 года №114 "О бюджетах поселка и сельских округов Сырдарьинского района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16 марта 2022 года № 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29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поселка и сельских округов Сырдарьинского района на 2022 –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Теренозек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707861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5079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677354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737048,5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- 29187,5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29187,5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29187,5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сельского округа Айдарлы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84384,8 тысяч тенге,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2587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81797,8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85679,2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- 1294,4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1294,4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1294,4 тысяч тенге.".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сельского округа Акжарма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148831 тысяч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5280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143508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149172,1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- 341,1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341,1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341,1 тысяч тенге.".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Амангельды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108882,3 тысяч тенге, в том числе: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3778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104934,3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108888 тысяч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- 5,7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5,7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5,7 тысяч тенге.".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сельского округа Аскара Токмаганбетова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76318 тысяч тенге, в том числе: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2755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73543 тысяч тенге;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76318,1 тысяч тенге;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0,1 тысяч тенге.".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сельского округа Бесарык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75115 тысяч тенге, в том числе: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5027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70088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75131,7 тысяч тенге;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- 16,7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16,7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16,7 тысяч тенге.".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сельского округа Жетиколь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65421,8 тысяч тенге, в том числе: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882 тысяч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64539,8 тысяч тенге;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66689,8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- 1268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1268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1268 тысяч тенге.".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сельского округа Калжан ахун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70299 тысяч тенге, в том числе: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1332 тысяч тенге;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123 тысяч тенге;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68844 тысяч тенге;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71424,2 тысяч тенге;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- 1125,2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1125,2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1125,2 тысяч тенге.".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сельского округа Когалыколь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155553,4 тысяч тенге, в том числе: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5315 тысяч тенге;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150238,4 тысяч тенге;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155553,4 тысяч тенге;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сельского округа Наги Ильясова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89109 тысяч тенге, в том числе: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1916 тысяч тенге;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87193 тысяч тенге;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89246,5 тысяч тенге;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- 137,5 тысяч тенге;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137,5 тысяч тенге;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137,5 тысяч тенге.".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сельского округа Сакен Сейфуллина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103136,4 тысяч тенге, в том числе: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2672 тысяч тенге;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100464,4 тысяч тенге;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103137,3 тысяч тенге;</w:t>
      </w:r>
    </w:p>
    <w:bookmarkEnd w:id="171"/>
    <w:bookmarkStart w:name="z1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72"/>
    <w:bookmarkStart w:name="z1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73"/>
    <w:bookmarkStart w:name="z18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74"/>
    <w:bookmarkStart w:name="z19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75"/>
    <w:bookmarkStart w:name="z19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76"/>
    <w:bookmarkStart w:name="z19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77"/>
    <w:bookmarkStart w:name="z19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- 0,9 тысяч тенге;</w:t>
      </w:r>
    </w:p>
    <w:bookmarkEnd w:id="178"/>
    <w:bookmarkStart w:name="z19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0,9 тысяч тенге;</w:t>
      </w:r>
    </w:p>
    <w:bookmarkEnd w:id="179"/>
    <w:bookmarkStart w:name="z19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80"/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0,9 тысяч тенге.".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сельского округа Шаган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112284 тысяч тенге, в том числе: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6482 тысяч тенге;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105802 тысяч тенге;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115084 тысяч тенге;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- 2800 тысяч тенге;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2800 тысяч тенге;</w:t>
      </w:r>
    </w:p>
    <w:bookmarkEnd w:id="195"/>
    <w:bookmarkStart w:name="z2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96"/>
    <w:bookmarkStart w:name="z2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197"/>
    <w:bookmarkStart w:name="z2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2800 тысяч тенге.".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сельского округа Ширкейли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101238 тысяч тенге, в том числе: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3882 тысяч тенге;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97356 тысяч тенге;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101238,1 тысяч тенге;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- 0,1 тысяч тенге;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0,1 тысяч тенге;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0,1 тысяч тенге.".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 №131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bookmarkStart w:name="z241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Теренозек на 2022 год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 №131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bookmarkStart w:name="z248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Айдарлы на 2022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 №131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bookmarkStart w:name="z25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2022 год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 №131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bookmarkStart w:name="z262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2022 год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 №131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bookmarkStart w:name="z269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Аскара Токмаганбетова на 2022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 №131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bookmarkStart w:name="z276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2022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 №131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bookmarkStart w:name="z283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Жетиколь на 2022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 №131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bookmarkStart w:name="z290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Калжан ахун на 2022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 №131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bookmarkStart w:name="z297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2022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 №131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bookmarkStart w:name="z30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Наги Ильясова на 2022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 №131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bookmarkStart w:name="z311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Сакен Сейфуллина на 2022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 №131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bookmarkStart w:name="z31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2022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2022 года №131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№114</w:t>
            </w:r>
          </w:p>
        </w:tc>
      </w:tr>
    </w:tbl>
    <w:bookmarkStart w:name="z325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2022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