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1e02" w14:textId="81e1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11 августа 2022 года № 156 "О внесении изменений в решение Сырдарьинского районного маслихата от 29 декабря 2021 года № 114 "О бюджетах поселка и сельских округов Сырдарьинского района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11 августа 2022 года № 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поселка и сельских округов Сырдарьинского района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749409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716263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778596,5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- 29187,5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29187,5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29187,5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84915,8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3283,9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393,1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81238,8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86585,2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- 1669,4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1669,4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1669,4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Акжарма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149157,2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5581,9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67,3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143508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150198,3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- 1041,1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1041,1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1041,1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Амангельды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109811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4706,7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104934,3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111153,7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- 1342,7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1342,7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1342,7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сельского округа Аскара Токмаганбетова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76515,3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2813,3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73543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76795,4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- 280,1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280,1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280,1 тысяч тенге.";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Бесарык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75632,6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5448,1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96,5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70088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75649,3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- 16,7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16,7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16,7 тысяч тенге.";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Жетиколь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65044,6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891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64100,6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66312,6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1268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Инкардария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66867 тысяч тенге, в том числе: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1585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64965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66867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сельского округа Калжан ахун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70708 тысяч тенге, в том числе: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1741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68844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72713,2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- 2005,2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2005,2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2005,2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сельского округа Когалыколь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147126,4 тысяч тенге, в том числе: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6044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141082,4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147126,4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Наги Ильясов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90304,5 тысяч тенге, в том числе: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2987,5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87193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90442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- 137,5 тысяч тенге;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137,5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137,5 тысяч тенге.";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сельского округа Сакен Сейфуллина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100388,1 тысяч тенге, в том числе: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3126,7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745,3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420,2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96095,9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100947,8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- 559,7 тысяч тенге;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Шаган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137938,7 тысяч тенге, в том числе: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30849,7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1287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105802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140738,7 тысяч тенге;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- 2800 тысяч тенге;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2800 тысяч тенге;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2800 тысяч тенге.";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Ширкейли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101821 тысяч тенге, в том числе: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575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97356 тысяч тенге;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103025,1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- 1204,1 тысяч тенге;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1204,1 тысяч тенге;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1204,1 тысяч тенге.".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6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2022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7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2022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8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29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0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2022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1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2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3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2022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4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2022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5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5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6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7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114</w:t>
            </w:r>
          </w:p>
        </w:tc>
      </w:tr>
    </w:tbl>
    <w:bookmarkStart w:name="z38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