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99f5" w14:textId="2a49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20 марта 2018 года № 21/16 "Об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 августа 2022 года № 25/6. Утратило силу решением Шиелийского районного маслихата Кызылординской области от 27 июня 2023 года № 4/3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 от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21/16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6226)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(зарегистрированным в Реестре государственной регистрации нормативных правовых актов под № 16299) Шиелийский районный маслихат РЕШИЛ:";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Шиелийского района", утвержденной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проведения оценки секретарем Шиелийского районного маслихата (далее – секретарь маслихата), создается Комиссия по оценке (далее – Комиссия).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отделения управления персоналом и документального обеспечения и двумя другими служащими государственного органа.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