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55a8" w14:textId="8c45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поселка Шиели на 2022-2024 годы" от 30 декабря 2021 года № 18/2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поселка Шиели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1 145 550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124 468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 тысяч тенге: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1 020 670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1 180 412,1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-34 862,1 тысяч тенге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34 862,1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34 862,1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 2022 года № 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1 180 412,1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-34 862,1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