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2f79" w14:textId="b0a2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2022-2024 годы" от 30 декабря 2021 года № 18/4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64 091,2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2 768,2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76 728,1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- 12 636,9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12 636,9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12 636,9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2022 года № 26/5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