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5dc1" w14:textId="4235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Енбекши на 2022-2024 годы" от 30 декабря 2021 года № 18/8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13 декабря 2022 года № 32/6.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Енбекши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Енбекши на 2022 - 2024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75 075,6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3 094,6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71 981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77 148,6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-2 073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2 073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- 2 073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32/6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18/8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71 981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