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c998" w14:textId="ad7c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Иркуль на 2022-2024 годы" от 30 декабря 2021 года № 18/10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13 декабря 2022 года № 32/8.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Иркуль на 2022-2024 годы" от 30 декабря 2021года </w:t>
      </w:r>
      <w:r>
        <w:rPr>
          <w:rFonts w:ascii="Times New Roman"/>
          <w:b w:val="false"/>
          <w:i w:val="false"/>
          <w:color w:val="000000"/>
          <w:sz w:val="28"/>
        </w:rPr>
        <w:t>№ 18/10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Иркуль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–84 881,1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5 102,1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79 779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88 506,1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-3 625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3 625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3 625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18/10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эксплуатации автомобильных дорог в городах, селах, поселках, сельских округах районного значения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