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1497" w14:textId="5da1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Туран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2022 года № 34/7.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Туран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144 432,9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5 339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 - 90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139 003,9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144 855,9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- 423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- 423 тысяч тенге;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423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8/6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передаваемых из районного бюджета в бюджет сельского округа Туран на 2023 год в сумме 96 387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34/7</w:t>
            </w:r>
          </w:p>
        </w:tc>
      </w:tr>
    </w:tbl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Туран на 2023 год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8/6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01.01.2023).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имущества, находящегося в государстенной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учреждения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34/7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Туран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34/7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Туран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