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c2c0" w14:textId="483c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 сельского округа Актоган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Актоган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72 951,9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69 271,9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73 203,1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-251,2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251,2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районного бюджета в бюджет сельского округа Актоган на 2023 год в сумме 62 054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34/8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2023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34/8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