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cb5f" w14:textId="c2ec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Сулутобе на 2022-2024 годы" от 30 декабря 2021 года № 18/12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апреля 2022 года № 21/12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Сулутобе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Сулутобе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- 89 791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- 2 105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- 87 686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- 92 962,6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-3 171,6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- 3 171,6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- 3 171,6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 № 21/12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18/12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92 962,6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Выделенных из республиканского бюджета за счет целевого трансферта из Национального фонда Республики Казахстан неиспользованные (недоиспользованные) суммы целевых трансфертов и возврат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