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b266f" w14:textId="63b26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Шиелийского районного маслихата "О бюджете сельского округа Иркуль на 2022-2024 годы" от 30 декабря 2021 года № 18/10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19 августа 2022 года № 26/11.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Шиелийского районного маслихата "О бюджете сельского округа Иркуль на 2022-2024 годы" от 30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 18/10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Иркуль на 2022-2024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82 801,1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5 102,1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77 699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86 426,1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-3 625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3 625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3 625 тысяч тенге.".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Шиелийкого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Жагыпбаров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авгуса 2022 года № 26/11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18/10</w:t>
            </w:r>
          </w:p>
        </w:tc>
      </w:tr>
    </w:tbl>
    <w:bookmarkStart w:name="z3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Иркуль на 2022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82 801,1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5 102,1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 (подпрограммы)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86 426,1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3 824,8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14 595,1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14 595,1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14 595,1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эксплуатации автомобильных дорог в городах, селах, поселках, сельских округах районного значения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1 969,1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городах районного значения, селах, поселках, сельских округах капитальный и средний ремонт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