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0d6b" w14:textId="d1a0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Талаптан на 2022-2024 годы" от 30 декабря 2021 года № 18/13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13 декабря 2022 года № 32/10.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Талаптан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109 844,7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4 434,7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105 410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112 319,2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- 2 474,5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- 2 474,5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2 474,5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 № 32/10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18/13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