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fddc" w14:textId="61df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Жиделиарык на 2022-2024 годы" от 30 декабря 2021 года № 18/24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13 декабря 2022 года № 32/15.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Жиделиарык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Жиделиарык на 2022 - 2024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60 553,4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977,4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59 576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75 687,6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- 15 134,2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- 15 134,2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- 15 134,2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32/15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18/24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