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c8bd" w14:textId="33bc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Жуантобе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Жуантобе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- 122 904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- 6 531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- 116 373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- 133 175,2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- 10 271,2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- 10 271,2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- 10 271,2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в бюджет сельского округа Жуантобе на 2023 год в сумме 90 954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10 271,2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34/16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34/16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