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0dd1" w14:textId="d290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Иркуль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Иркуль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317 804,5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8 103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309 701,5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319 291,4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- 1 486,9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1 486,9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1 486,9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субвенций, передаваемых из районного бюджета в бюджет сельского округа Иркуль на 2023 год в сумме 93 576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34/17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2023 год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средней ремонт автомобиля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34/17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