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650a3" w14:textId="9d650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Ортакшыл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26 декабря 2022 года № 34/21.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статьти 75 Кодекса Республики Казахстан "Бюджетный кодекс Республики Казахстан"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Ортакшыл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–51 771,8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2 751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49 020,8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52 530,8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-759,0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759,0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759,0 0 тысяч тенге.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Шиелийского районного маслихата Кызылординской области от 23.11.2023 </w:t>
      </w:r>
      <w:r>
        <w:rPr>
          <w:rFonts w:ascii="Times New Roman"/>
          <w:b w:val="false"/>
          <w:i w:val="false"/>
          <w:color w:val="000000"/>
          <w:sz w:val="28"/>
        </w:rPr>
        <w:t>№ 8/20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объем бюджетных субвенций, передаваемых из районного бюджета сельского округа Ортакшыл на 2023 год в сумме 48525 тысяч тенге.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Шиелийского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Жагыпбаров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 № 34/21</w:t>
            </w:r>
          </w:p>
        </w:tc>
      </w:tr>
    </w:tbl>
    <w:bookmarkStart w:name="z3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Ортакшыл на 2023 год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Шиелийского районного маслихата Кызылординской области от 23.11.2023 </w:t>
      </w:r>
      <w:r>
        <w:rPr>
          <w:rFonts w:ascii="Times New Roman"/>
          <w:b w:val="false"/>
          <w:i w:val="false"/>
          <w:color w:val="ff0000"/>
          <w:sz w:val="28"/>
        </w:rPr>
        <w:t>№ 8/20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51771,8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49020,8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(подпрограммы)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52530,8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городах районного значения, селах, поселках, сельских округах капитальный и средний ремонт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2022 года № 34/21</w:t>
            </w:r>
          </w:p>
        </w:tc>
      </w:tr>
    </w:tbl>
    <w:bookmarkStart w:name="z3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Ортакшыл на 2024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(подпрограммы)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городах районного значения, селах, поселках, сельских округах капитальный и средний ремонт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2022 года № 34/21</w:t>
            </w:r>
          </w:p>
        </w:tc>
      </w:tr>
    </w:tbl>
    <w:bookmarkStart w:name="z3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Ортакшыл на 2025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(подпрограммы)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городах районного значения, селах, поселках, сельских округах капитальный и средний ремонт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