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dabf" w14:textId="1cfd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Жиделиарык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Жиделиарык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64 501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64 669,6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- 168,6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168,6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000000"/>
          <w:sz w:val="28"/>
        </w:rPr>
        <w:t>№ 6/21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Жиделиарык на 2023 год в сумме 55 996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6/21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