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d1be" w14:textId="deed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Енбекшинского аульного округа Шиелийского района Кызылординской области 29 июня 2022 года № 65-ш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"О Ветеринарии" и Шиелийская районная инспекция Комитета ветеринарного контроля и надзора Министерства сельского хозяйства Республики Казахстан в соответствии с предложением руководителя государственного учреждения от 27.06.2022 года № 09-06-126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мелкий рогатый скот крестьянского хозяйства "Спатай" в селе Енбекши, Енбекшинского сельского округа, Шиелийского района,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сельского округа Енбекши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Мейрбекулы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