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7def" w14:textId="1c67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областного маслихата от 14 декабря 2021 года № 8/99 "Об областном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17 ноября 2022 года № 15/171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"Об областном бюджете на 2022-2024 годы" от 14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8/99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26086)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307 487 450,6 тысяч тенге, в том числе по: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135 884 955,9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10 042 159,0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295 489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161 264 846,7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305 351 596,8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- 1160 370,0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9 631 649,0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10 792 019,0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3 296 223,8 тысячи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- 3 296 223,8 тысячи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7 686 074 тысячи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11 357 400,0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375 102,2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2022 год нормативы распределения доходов в бюджеты городов и районов в следующих размерах: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 процентов;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15,5 процентов;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13 процентов;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13 процентов;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13 процентов;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15,6 процентов;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16 процентов;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облагаемых у источника выплаты: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0 процентов;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13 процентов;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15 процентов;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15 процентов;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13 процентов;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15,6 процентов;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14 процентов;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доходов, не облагаемых у источника выплаты: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подоходный налог с доходов иностранных граждан, не облагаемых у источника выплаты: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100 процентов;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100 процентов;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100 процентов;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100 процентов;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100 процентов;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налог: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0 процентов;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– 13 процентов;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– 15 процентов;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15 процентов;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13 процентов;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Актау – 15,5 процентов;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Жанаозен – 16 процентов.";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Предусмотреть в областном бюджете на 2022 год объемы трансфертов из городских и районных бюджетов на компенсацию потерь областного бюджета в сумме 36 215 785,5 тысяч тенге, в том числе, из: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Бейнеуского района – 5 046 374 тысячи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Каракиянского района – 2 807 899,1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Мангистауского района – 2 444 063,5 тысячи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Тупкараганского района – 1 973 236,7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Мунайлинского района – 6 194 631,8 тысяча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Актау – 16 754 315,4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Жанаозен – 995 265 тысяч тенге."; 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акимата Мангистауской области на 2022 год в сумме 312 037 тысяч тенге.";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ноября 2022 года № 15/171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2022 года № 8/99</w:t>
            </w:r>
          </w:p>
        </w:tc>
      </w:tr>
    </w:tbl>
    <w:bookmarkStart w:name="z8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307 487 450,6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135 884 955,9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84 228 510,7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22 929 283,1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61 299 227,6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48 741 486,2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48 741 486,2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HЕHАЛОГОВЫЕ ПОСТУПЛЕHИЯ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6 816 288,0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161 264 846,7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42 267 067,7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42 267 067,7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118 997 779,0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118 997 779,0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305 351 596,8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11 222 403,0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11 145 752,0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154 946 025,6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24 496 933,0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14 984 061,0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111 946 156,0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95 652 661,0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23 996 741,0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8 978 699,6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8 552 770,6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8 552 770,6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14 405 275,0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9 298 482,4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3 133 843,1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531 966,9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ветеринарной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4 332 374,3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4 316 485,3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градостроительного и земельного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 и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15 916 909,0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15 653 417,0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10 029 642,0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7 943 063,0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Государственной программы поддержки и развития бизнеса "Дорожная карта бизнеса-2025"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инвестиций и развития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инвестиций и туризма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40 981 739,8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2 513 911,4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-1 160 370,0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7 980 253,0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5 843 928,0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1 651 396,0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10 792 019,0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-3 296 223,8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11 357 400,0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9 038 037,0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375 102,2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