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b80a" w14:textId="924b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9 декабря 2022 года № 16/175.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382 521 078,8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156 788 526,9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6 661 482,7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16 405,0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219 054 664,2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391 064 019,7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- 837 209,9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3 210 425,0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4 047 634,9 тысячи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- 11 584,0 тысячи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11 584,0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- 7 694 147,0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7 694 147,0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3 210 425,0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1 458 497,0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5 942 219,0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решениями маслихата Мангистауской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2023 год нормативы распределения доходов в бюджеты городов и районов в следующих размерах: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34,4 процентов;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50,0 процентов;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19 процентов;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6 процентов;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40 процентов;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65 процентов;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39 процентов;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4,5 процентов;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20 процентов;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0 процентов;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0 процентов;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15,3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40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65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35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12,6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решениями маслихата Мангистауской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2023 год объемы субвенций, передаваемых из областного бюджета в районные бюджеты в сумме 3 049 241,0 тысяч тенге, в том числе: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1 710 711,0 тысяча тенге;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1 338 530,0 тысяч тенге.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2023 год объемы бюджетных изъятий из районного бюджета в областной бюджет в сумме 15 067 248 тысяч тенге, в том числе: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4 136 468,0 тысяч тенге;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Актау – 10 930 780,0 тысяч тенге.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областном бюджете на 2023 год объемы целевых трансфертов из областного бюджета в бюджеты районов в сумме 21 772 860,8 тысяч тенге, в том числе: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Бейнеуского района – 1 070 195,0 тысяч тенге;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1 478 921,0 тысяча тенге;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– 2 389 019,6 тысяч тенге;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– 3 117 502,0 тысячи тенге;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 – 4 394 498,0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Актау – 6 297 978,0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Жанаозен – 3 024 747,2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решениями маслихата Мангистауской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6/68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отчислениям недропользователей на социально-экономическое развитие региона и развитие его инфраструктуры: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 процентов.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2023 год объемы субвенций, передаваемых из республиканского бюджета в областные бюджеты в сумме 121 986 599,0 тысяч тенге.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Мангистауской области в сумме 3 500 000,0 тысяч тенге.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2023 год целевые текущие трансферты из республиканского бюджета и из Национального фонда, в том числе: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объектов среднего образования, построенных в рамках пилотного национального проекта "Комфортная школа";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предоставление микрокредитов сельскому населению для масштабирования проекта по повышению доходов сельского населения;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содействие предпринимательской инициативе молодежи;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областных бюджетных программ, не подлежащих секвестру в процессе исполнения областного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местных бюджетных программ, не подлежащих секвестру в процессе исполнения местных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Мангистауского областного маслихата по вопросам экономики и бюджета.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</w:t>
            </w:r>
          </w:p>
        </w:tc>
      </w:tr>
    </w:tbl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решениями маслихата Мангистауской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6/68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382 521 078,8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156 788 526,9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95 247 192,0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2 031 323,8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3 026 851,1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219 054 664,2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19 774 779,2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199 279 885,0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391 064 019,7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17 085 450,9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17 085 450,9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215 851 450,0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10 519 340,0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160 950 062,0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123 272 988,0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85 948 555,0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535 154,9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10 839 875,2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2 356 814,7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5 276 216,5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5 229 918,5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25 636 752,0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15 917 870,0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6 457 817,0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 водоснабжения и водоотведения за пределами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11 423 782,3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2 353 022,7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9 070 759,6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6 062 839,0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-837 209,9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4 047 634,9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-7 694 147,0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</w:t>
            </w:r>
          </w:p>
        </w:tc>
      </w:tr>
    </w:tbl>
    <w:bookmarkStart w:name="z9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358 296 959,0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71 865 739,0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60 249 171,0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50 958 421,0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50 958 421,0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228 012 686,0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214 516 035,0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214 516 035,0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358 401 115,0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10 594 328,0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257 285 762,0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192 417 146,0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129 372 811,0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87 370 946,0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55 188 307,0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17 102 109,0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18 068 597,0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8 383 431,0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8 383 431,0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5 288 521,0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5 288 521,0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</w:t>
            </w:r>
          </w:p>
        </w:tc>
      </w:tr>
    </w:tbl>
    <w:bookmarkStart w:name="z1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 (утверждение)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362 296 925,0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129 704 364,0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227 012 049,0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215 464 646,0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215 464 646,0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363 080 573,0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275 010 282,0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37 546 411,0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144 981 108,0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в государственных организациях начального, основного и общего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99 288 386,0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подушевого финансирования в государственных организациях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46 336 520,0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части затрат субъектов предпринимательства на содержание санитарно-гигиенических узлов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5 451 704,0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5 451 704,0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5 481 947,0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5 481 947,0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национального проекта по развитию предпринимательства на 2021 – 2025 годы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-3 277 179,0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</w:t>
            </w:r>
          </w:p>
        </w:tc>
      </w:tr>
    </w:tbl>
    <w:bookmarkStart w:name="z10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 на 2023 год,  не подлежащих секвестру в процессе исполнения областного бюджета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</w:tbl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СПИД - синдром приобретенного иммунного дефицита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16/175</w:t>
            </w:r>
          </w:p>
        </w:tc>
      </w:tr>
    </w:tbl>
    <w:bookmarkStart w:name="z11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