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52c3" w14:textId="3f95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Мангистауской области от 3 апреля 2018 года №14/166 "Об утверждении Методики оценки деятельности административных государственных служащих корпуса "Б" государственного учреждения "Аппарат Актауского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25 февраля 2022 года № 11/95. Утратило силу решением Актауского городского маслихата Мангистауской области от 11 мая 2023 года № 2/13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11.05.2023 </w:t>
      </w:r>
      <w:r>
        <w:rPr>
          <w:rFonts w:ascii="Times New Roman"/>
          <w:b w:val="false"/>
          <w:i w:val="false"/>
          <w:color w:val="ff0000"/>
          <w:sz w:val="28"/>
        </w:rPr>
        <w:t>№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Председателя Агентства Республики Казахстан по делам государственной службы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Мангистауской области от 3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№14/166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Актауского городского маслихата" (зарегистрировано в Реестре государственной регистрации нормативных правовых актов за № 3573)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Контроль за исполнением настоящего решения возложить на руководителя государственного учреждения "Аппарат Актауского городского маслихата.";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государственного учреждения "Аппарат Актауского городского маслихата", утвержденной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секретарем маслихата,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– Комиссия), рабочим органом которой является аппарат Актауского городского маслихата (далее – аппарат маслихата).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секретарем маслихата. Количество членов Комиссии составляет не менее 5 человек.";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"аппарта" заменить словами "аппарата";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по организационно-кадровой работе и двумя другими служащими государственного органа.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38 настоящей Методики.";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Методике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в установленном законодательством Республики Казахстан порядке обеспечить размещение настоящего решения на интернет-ресурсе Актауского городского маслихата после его официального опубликования.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25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№11/95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3 апреля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№14/166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административного государственного служащего корпуса "Б" _________________________________________________год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 Должность служащего: _________________________________________________ Наименование структурного подразделения служащего:____________________ ______________________________________________________________________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* ожидаемое положительное изменение от достижения ключевого целевого индикатора.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________________________________  (фамилия, инициалы) (фамилия, инициалы) дата _________________________ дата ____________________________  подпись ______________________ подпись _________________________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25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№11/95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3 апреля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№14/166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 подпись ___________________</w:t>
            </w:r>
          </w:p>
        </w:tc>
      </w:tr>
    </w:tbl>
    <w:bookmarkStart w:name="z6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6"/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   (неудовлетворительно, удовлетворительно, эффективно, превосходно)</w:t>
      </w:r>
    </w:p>
    <w:bookmarkEnd w:id="19"/>
    <w:bookmarkStart w:name="z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20"/>
    <w:bookmarkStart w:name="z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________________________________  (фамилия, инициалы) (фамилия, инициалы) дата _________________________ дата ____________________________  подпись ______________________ подпись _________________________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25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№11/95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3 апреля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№14/166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Актауского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Start w:name="z9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оцениваемого служащего:____________________________________________  Должность оцениваемого служащего: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24"/>
    <w:bookmarkStart w:name="z9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25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№11/95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3 апреля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№14/166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Секретарь маслихата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 подпись ___________________</w:t>
            </w:r>
          </w:p>
        </w:tc>
      </w:tr>
    </w:tbl>
    <w:bookmarkStart w:name="z11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6"/>
    <w:bookmarkStart w:name="z1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 (наименование государственного органа)</w:t>
      </w:r>
    </w:p>
    <w:bookmarkEnd w:id="27"/>
    <w:bookmarkStart w:name="z1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(оцениваемый период год)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9"/>
    <w:bookmarkStart w:name="z1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Проверено: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Start w:name="z1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 Дата: ___________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Start w:name="z1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 Дата: ____________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инициалы, 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