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8d05" w14:textId="0df8d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Актауского городского маслихата Мангистауской области от 30 декабря 2021 года №10/86 "О бюджете села Умирзак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22 апреля 2022 года № 12/109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Актауский городской маслихат Мангистауской области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Мангистауской области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№10/86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Умирзак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Умирзак на 2022-2024 годы, согласно приложениям 1, 2 и 3 соответственно, в том числе на 2022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198 923,1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74 581,0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153,0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124 189,1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200 492,0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-1 568,9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1 568,9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1 568,9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Мангистауской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22 апреля 2022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№12/109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Мангистауской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30 декабря 2021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№10/86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198 923,1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124 189,1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124 189,1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124 189,1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124 189,1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