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08e8" w14:textId="c000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Актау от 2 апреля 2018 года №645 "Об утверждении методики оценки деятельности административных государственных служащих корпуса "Б" государственного учреждения "Аппарат акима города Актау", государственного учреждения "Аппарат акима села Умирзак" и городских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29 марта 2022 года № 02-02/431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Актау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Актау от 2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№645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акима города Актау", государственного учреждения "Аппарат акима села Умирзак" и городских исполнительных органов, финансируемых из местного бюджета" (зарегистрировано в Реестре государственной регистрации нормативных правовых актов за № 3572)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"Аппарата акима города Актау", государственного учреждения "Аппарат акима села Умирзак" и городских исполнительных органов, финансируемых из местного бюджета: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Актау" обеспечить официальное опубликование настоящего постановления в средствах массовой информации и размещение на интернет-ресурсе.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Актау А. Байпакова.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Қилыбай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