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002b" w14:textId="df20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измений в постановление акимата города Жанаозен от 20 марта 2018 года № 153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18 февраля 2022 года № 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Жанаозен,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Жанаозен" и исполнительных органов, финансируемых из местного бюджета" (зарегистрировано в Реестре государственной регистрации нормативных правовых актов за №3561) следущие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админинстративных государтвенных служащих корпуса "Б", утвержденной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лицо), создается Комиссия по оценке (далее - Комиссия), рабочим органом которой является служба управления персоналом либо в случае ее отсутствия-иное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государтвенной службы либо системы электронного документооборота в сроки, указанные в пункте 40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Кусайнов 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