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d3c7" w14:textId="c4cd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30 декабря 2021 года № 14/114 "О бюджете села Тенге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9 декабря 2022 года № 26/201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Жанаозенский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"О бюджете села Тенге на 2022 - 2024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14/114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Тенге на 2022 - 2024 годы согласно приложениям 1, 2 и 3 соответственно к настоящему решению,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238 768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41 977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347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497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195 947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246 753 тысячи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- 7 985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7 985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7 985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Учесть, что из городского бюджета в бюджет села Тенге на 2022 год выделена субвенция в сумме 181 335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14/114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Тенге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246 753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– 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